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Default="00027C27" w:rsidP="00B561C0"/>
    <w:p w:rsidR="001401E3" w:rsidRDefault="001401E3" w:rsidP="00B561C0">
      <w:pPr>
        <w:rPr>
          <w:b/>
        </w:rPr>
      </w:pPr>
      <w:r w:rsidRPr="001401E3">
        <w:rPr>
          <w:b/>
        </w:rPr>
        <w:t xml:space="preserve">Care Homes Medication Sick Day Guidance </w:t>
      </w:r>
      <w:r w:rsidR="0062019F">
        <w:rPr>
          <w:b/>
        </w:rPr>
        <w:t xml:space="preserve">- </w:t>
      </w:r>
      <w:r w:rsidRPr="001401E3">
        <w:rPr>
          <w:b/>
        </w:rPr>
        <w:t xml:space="preserve">Use Record </w:t>
      </w:r>
    </w:p>
    <w:p w:rsidR="001401E3" w:rsidRDefault="001401E3" w:rsidP="00B561C0">
      <w:pPr>
        <w:rPr>
          <w:b/>
        </w:rPr>
      </w:pPr>
    </w:p>
    <w:p w:rsidR="001401E3" w:rsidRDefault="001401E3" w:rsidP="00B561C0">
      <w:r>
        <w:t>Please use this form to record when you have taken action to help a resident with a dehydrating illness.</w:t>
      </w:r>
    </w:p>
    <w:p w:rsidR="001401E3" w:rsidRDefault="001401E3" w:rsidP="00B561C0"/>
    <w:tbl>
      <w:tblPr>
        <w:tblStyle w:val="TableGrid"/>
        <w:tblW w:w="16160" w:type="dxa"/>
        <w:tblInd w:w="-1106" w:type="dxa"/>
        <w:tblLook w:val="04A0" w:firstRow="1" w:lastRow="0" w:firstColumn="1" w:lastColumn="0" w:noHBand="0" w:noVBand="1"/>
      </w:tblPr>
      <w:tblGrid>
        <w:gridCol w:w="1387"/>
        <w:gridCol w:w="1590"/>
        <w:gridCol w:w="2768"/>
        <w:gridCol w:w="1670"/>
        <w:gridCol w:w="1590"/>
        <w:gridCol w:w="1643"/>
        <w:gridCol w:w="1804"/>
        <w:gridCol w:w="1814"/>
        <w:gridCol w:w="1894"/>
      </w:tblGrid>
      <w:tr w:rsidR="003D1AD2" w:rsidTr="00733AB0">
        <w:trPr>
          <w:trHeight w:val="2506"/>
        </w:trPr>
        <w:tc>
          <w:tcPr>
            <w:tcW w:w="1387" w:type="dxa"/>
          </w:tcPr>
          <w:p w:rsidR="00CB1DE0" w:rsidRDefault="00CB1DE0" w:rsidP="00B561C0">
            <w:pPr>
              <w:rPr>
                <w:b/>
              </w:rPr>
            </w:pPr>
            <w:r>
              <w:rPr>
                <w:b/>
              </w:rPr>
              <w:t>Case number</w:t>
            </w:r>
          </w:p>
          <w:p w:rsidR="00CB1DE0" w:rsidRDefault="00CB1DE0" w:rsidP="00B561C0">
            <w:pPr>
              <w:rPr>
                <w:b/>
              </w:rPr>
            </w:pPr>
          </w:p>
          <w:p w:rsidR="00CB1DE0" w:rsidRDefault="00CB1DE0" w:rsidP="00B561C0">
            <w:pPr>
              <w:rPr>
                <w:b/>
              </w:rPr>
            </w:pPr>
          </w:p>
          <w:p w:rsidR="00CB1DE0" w:rsidRPr="00CB1DE0" w:rsidRDefault="00304FCB" w:rsidP="00B561C0">
            <w:r>
              <w:rPr>
                <w:sz w:val="18"/>
              </w:rPr>
              <w:t>*P</w:t>
            </w:r>
            <w:r w:rsidR="00CB1DE0" w:rsidRPr="00CB1DE0">
              <w:rPr>
                <w:sz w:val="18"/>
              </w:rPr>
              <w:t>lease</w:t>
            </w:r>
            <w:r w:rsidR="00CB1DE0">
              <w:rPr>
                <w:sz w:val="18"/>
              </w:rPr>
              <w:t xml:space="preserve"> complete Case study if time permits</w:t>
            </w:r>
          </w:p>
        </w:tc>
        <w:tc>
          <w:tcPr>
            <w:tcW w:w="1590" w:type="dxa"/>
          </w:tcPr>
          <w:p w:rsidR="003D1AD2" w:rsidRDefault="003D1AD2" w:rsidP="00B561C0">
            <w:pPr>
              <w:rPr>
                <w:b/>
              </w:rPr>
            </w:pPr>
            <w:r>
              <w:rPr>
                <w:b/>
              </w:rPr>
              <w:t>Date</w:t>
            </w:r>
            <w:r w:rsidR="00CB1DE0" w:rsidRPr="001401E3">
              <w:rPr>
                <w:b/>
              </w:rPr>
              <w:t xml:space="preserve"> dehydrating illness </w:t>
            </w:r>
            <w:r>
              <w:rPr>
                <w:b/>
              </w:rPr>
              <w:t>identified</w:t>
            </w:r>
            <w:bookmarkStart w:id="0" w:name="_GoBack"/>
            <w:bookmarkEnd w:id="0"/>
          </w:p>
          <w:p w:rsidR="003D1AD2" w:rsidRDefault="003D1AD2" w:rsidP="00B561C0">
            <w:pPr>
              <w:rPr>
                <w:b/>
              </w:rPr>
            </w:pPr>
          </w:p>
          <w:p w:rsidR="00CB1DE0" w:rsidRDefault="00CB1DE0" w:rsidP="00B561C0">
            <w:pPr>
              <w:rPr>
                <w:b/>
              </w:rPr>
            </w:pPr>
          </w:p>
          <w:p w:rsidR="00CB1DE0" w:rsidRDefault="00CB1DE0" w:rsidP="00B561C0">
            <w:pPr>
              <w:rPr>
                <w:sz w:val="18"/>
              </w:rPr>
            </w:pPr>
          </w:p>
          <w:p w:rsidR="00CB1DE0" w:rsidRPr="00F34F17" w:rsidRDefault="00CB1DE0" w:rsidP="00B561C0"/>
        </w:tc>
        <w:tc>
          <w:tcPr>
            <w:tcW w:w="2768" w:type="dxa"/>
          </w:tcPr>
          <w:p w:rsidR="00CB1DE0" w:rsidRDefault="00CB1DE0" w:rsidP="00B561C0">
            <w:pPr>
              <w:rPr>
                <w:b/>
              </w:rPr>
            </w:pPr>
            <w:r>
              <w:rPr>
                <w:b/>
              </w:rPr>
              <w:t>Checked the sick day guidance on the app, website or other (please say)</w:t>
            </w:r>
          </w:p>
          <w:p w:rsidR="00CB1DE0" w:rsidRDefault="00CB1DE0" w:rsidP="00B561C0">
            <w:pPr>
              <w:rPr>
                <w:sz w:val="18"/>
              </w:rPr>
            </w:pPr>
            <w:r w:rsidRPr="00A65991"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AAF9EFD" wp14:editId="0E730F3A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180340</wp:posOffset>
                  </wp:positionV>
                  <wp:extent cx="520700" cy="645795"/>
                  <wp:effectExtent l="0" t="0" r="0" b="190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5991"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F1BEA33" wp14:editId="1CF4A755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180340</wp:posOffset>
                  </wp:positionV>
                  <wp:extent cx="558800" cy="6540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7" w:history="1">
              <w:r w:rsidRPr="0025426C">
                <w:rPr>
                  <w:rStyle w:val="Hyperlink"/>
                  <w:sz w:val="18"/>
                </w:rPr>
                <w:t>www.managemeds.scot.nhs.uk</w:t>
              </w:r>
            </w:hyperlink>
          </w:p>
          <w:p w:rsidR="00CB1DE0" w:rsidRPr="00474AE3" w:rsidRDefault="00CB1DE0" w:rsidP="00B561C0">
            <w:pPr>
              <w:rPr>
                <w:sz w:val="18"/>
              </w:rPr>
            </w:pPr>
          </w:p>
        </w:tc>
        <w:tc>
          <w:tcPr>
            <w:tcW w:w="1670" w:type="dxa"/>
          </w:tcPr>
          <w:p w:rsidR="00CB1DE0" w:rsidRPr="001401E3" w:rsidRDefault="00CB1DE0" w:rsidP="00B561C0">
            <w:pPr>
              <w:rPr>
                <w:b/>
              </w:rPr>
            </w:pPr>
            <w:r w:rsidRPr="001401E3">
              <w:rPr>
                <w:b/>
              </w:rPr>
              <w:t xml:space="preserve">Gave resident or family advice about stopping certain medicines </w:t>
            </w:r>
            <w:r>
              <w:rPr>
                <w:b/>
              </w:rPr>
              <w:t>(Y/N)</w:t>
            </w:r>
          </w:p>
        </w:tc>
        <w:tc>
          <w:tcPr>
            <w:tcW w:w="1590" w:type="dxa"/>
          </w:tcPr>
          <w:p w:rsidR="00CB1DE0" w:rsidRPr="001401E3" w:rsidRDefault="00CB1DE0" w:rsidP="00B561C0">
            <w:pPr>
              <w:rPr>
                <w:b/>
              </w:rPr>
            </w:pPr>
            <w:r w:rsidRPr="001401E3">
              <w:rPr>
                <w:b/>
              </w:rPr>
              <w:t>Temporarily withheld medicine from a resident while sick</w:t>
            </w:r>
            <w:r>
              <w:rPr>
                <w:b/>
              </w:rPr>
              <w:t xml:space="preserve"> (Y/N)</w:t>
            </w:r>
          </w:p>
        </w:tc>
        <w:tc>
          <w:tcPr>
            <w:tcW w:w="1643" w:type="dxa"/>
          </w:tcPr>
          <w:p w:rsidR="00CB1DE0" w:rsidRPr="001401E3" w:rsidRDefault="00CB1DE0" w:rsidP="001401E3">
            <w:pPr>
              <w:rPr>
                <w:b/>
              </w:rPr>
            </w:pPr>
            <w:r w:rsidRPr="001401E3">
              <w:rPr>
                <w:b/>
              </w:rPr>
              <w:t>Contacted a healthcare prof</w:t>
            </w:r>
            <w:r w:rsidR="0062019F">
              <w:rPr>
                <w:b/>
              </w:rPr>
              <w:t>essional working within the home</w:t>
            </w:r>
            <w:r>
              <w:rPr>
                <w:b/>
              </w:rPr>
              <w:t xml:space="preserve"> if required (Y/N)</w:t>
            </w:r>
          </w:p>
        </w:tc>
        <w:tc>
          <w:tcPr>
            <w:tcW w:w="1804" w:type="dxa"/>
          </w:tcPr>
          <w:p w:rsidR="00CB1DE0" w:rsidRPr="001401E3" w:rsidRDefault="00CB1DE0" w:rsidP="00B561C0">
            <w:pPr>
              <w:rPr>
                <w:b/>
              </w:rPr>
            </w:pPr>
            <w:r w:rsidRPr="001401E3">
              <w:rPr>
                <w:b/>
              </w:rPr>
              <w:t xml:space="preserve">Contacted an external healthcare professional </w:t>
            </w:r>
            <w:r>
              <w:rPr>
                <w:b/>
              </w:rPr>
              <w:t xml:space="preserve">if required </w:t>
            </w:r>
            <w:r w:rsidRPr="001401E3">
              <w:rPr>
                <w:b/>
              </w:rPr>
              <w:t xml:space="preserve">e.g. </w:t>
            </w:r>
            <w:r>
              <w:rPr>
                <w:b/>
              </w:rPr>
              <w:t>GP/ Pharmacist/ (Y/N)</w:t>
            </w:r>
          </w:p>
        </w:tc>
        <w:tc>
          <w:tcPr>
            <w:tcW w:w="1814" w:type="dxa"/>
          </w:tcPr>
          <w:p w:rsidR="00CB1DE0" w:rsidRDefault="00CB1DE0" w:rsidP="00B561C0">
            <w:pPr>
              <w:rPr>
                <w:b/>
              </w:rPr>
            </w:pPr>
            <w:r w:rsidRPr="001401E3">
              <w:rPr>
                <w:b/>
              </w:rPr>
              <w:t>Restarted medicines again after dehydrating illness ends</w:t>
            </w:r>
            <w:r>
              <w:rPr>
                <w:b/>
              </w:rPr>
              <w:t xml:space="preserve"> (Y/N)</w:t>
            </w:r>
          </w:p>
          <w:p w:rsidR="00CB1DE0" w:rsidRPr="0062019F" w:rsidRDefault="00CB1DE0" w:rsidP="00B561C0">
            <w:pPr>
              <w:rPr>
                <w:sz w:val="18"/>
                <w:szCs w:val="18"/>
              </w:rPr>
            </w:pPr>
            <w:r w:rsidRPr="0062019F">
              <w:rPr>
                <w:sz w:val="18"/>
                <w:szCs w:val="18"/>
              </w:rPr>
              <w:t>Restart</w:t>
            </w:r>
            <w:r w:rsidR="0062019F">
              <w:rPr>
                <w:sz w:val="18"/>
                <w:szCs w:val="18"/>
              </w:rPr>
              <w:t>ed</w:t>
            </w:r>
            <w:r w:rsidRPr="0062019F">
              <w:rPr>
                <w:sz w:val="18"/>
                <w:szCs w:val="18"/>
              </w:rPr>
              <w:t xml:space="preserve"> when well (24-</w:t>
            </w:r>
            <w:proofErr w:type="spellStart"/>
            <w:r w:rsidRPr="0062019F">
              <w:rPr>
                <w:sz w:val="18"/>
                <w:szCs w:val="18"/>
              </w:rPr>
              <w:t>48hrs</w:t>
            </w:r>
            <w:proofErr w:type="spellEnd"/>
            <w:r w:rsidRPr="0062019F">
              <w:rPr>
                <w:sz w:val="18"/>
                <w:szCs w:val="18"/>
              </w:rPr>
              <w:t xml:space="preserve"> after eating and drinking normally)</w:t>
            </w:r>
          </w:p>
        </w:tc>
        <w:tc>
          <w:tcPr>
            <w:tcW w:w="1894" w:type="dxa"/>
          </w:tcPr>
          <w:p w:rsidR="00CB1DE0" w:rsidRPr="00CB1DE0" w:rsidRDefault="00CB1DE0" w:rsidP="00B561C0">
            <w:pPr>
              <w:rPr>
                <w:b/>
              </w:rPr>
            </w:pPr>
            <w:r w:rsidRPr="00E90F4A">
              <w:rPr>
                <w:b/>
              </w:rPr>
              <w:t>Did the patient have any of the below;</w:t>
            </w:r>
            <w:r>
              <w:rPr>
                <w:b/>
              </w:rPr>
              <w:t xml:space="preserve"> (Y/N)</w:t>
            </w:r>
          </w:p>
          <w:p w:rsidR="00CB1DE0" w:rsidRDefault="00CB1DE0" w:rsidP="00B561C0">
            <w:pPr>
              <w:rPr>
                <w:sz w:val="18"/>
              </w:rPr>
            </w:pPr>
          </w:p>
          <w:p w:rsidR="00CB1DE0" w:rsidRPr="001401E3" w:rsidRDefault="00CB1DE0" w:rsidP="00B561C0">
            <w:pPr>
              <w:rPr>
                <w:b/>
              </w:rPr>
            </w:pPr>
            <w:r w:rsidRPr="00F34F17">
              <w:rPr>
                <w:sz w:val="18"/>
              </w:rPr>
              <w:t>Two or more episo</w:t>
            </w:r>
            <w:r>
              <w:rPr>
                <w:sz w:val="18"/>
              </w:rPr>
              <w:t>des of Vomiting or Diarrhoea, or</w:t>
            </w:r>
            <w:r w:rsidRPr="00F34F17">
              <w:rPr>
                <w:sz w:val="18"/>
              </w:rPr>
              <w:t xml:space="preserve"> Fever </w:t>
            </w:r>
            <w:r>
              <w:rPr>
                <w:sz w:val="18"/>
              </w:rPr>
              <w:t>–</w:t>
            </w:r>
            <w:r w:rsidRPr="00F34F17">
              <w:rPr>
                <w:sz w:val="18"/>
              </w:rPr>
              <w:t xml:space="preserve"> </w:t>
            </w:r>
            <w:r>
              <w:rPr>
                <w:sz w:val="18"/>
              </w:rPr>
              <w:t>sweats and shaking unless minor</w:t>
            </w:r>
          </w:p>
        </w:tc>
      </w:tr>
      <w:tr w:rsidR="003D1AD2" w:rsidTr="00733AB0">
        <w:tc>
          <w:tcPr>
            <w:tcW w:w="1387" w:type="dxa"/>
          </w:tcPr>
          <w:p w:rsidR="00CB1DE0" w:rsidRDefault="00304FCB" w:rsidP="00304FCB">
            <w:pPr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CB1DE0" w:rsidRDefault="00CB1DE0" w:rsidP="00B561C0"/>
        </w:tc>
        <w:tc>
          <w:tcPr>
            <w:tcW w:w="2768" w:type="dxa"/>
          </w:tcPr>
          <w:p w:rsidR="00CB1DE0" w:rsidRDefault="00CB1DE0" w:rsidP="00B561C0"/>
        </w:tc>
        <w:tc>
          <w:tcPr>
            <w:tcW w:w="1670" w:type="dxa"/>
          </w:tcPr>
          <w:p w:rsidR="00CB1DE0" w:rsidRDefault="00CB1DE0" w:rsidP="00B561C0"/>
        </w:tc>
        <w:tc>
          <w:tcPr>
            <w:tcW w:w="1590" w:type="dxa"/>
          </w:tcPr>
          <w:p w:rsidR="00CB1DE0" w:rsidRDefault="00CB1DE0" w:rsidP="00B561C0"/>
        </w:tc>
        <w:tc>
          <w:tcPr>
            <w:tcW w:w="1643" w:type="dxa"/>
          </w:tcPr>
          <w:p w:rsidR="00CB1DE0" w:rsidRDefault="00CB1DE0" w:rsidP="00B561C0"/>
        </w:tc>
        <w:tc>
          <w:tcPr>
            <w:tcW w:w="1804" w:type="dxa"/>
          </w:tcPr>
          <w:p w:rsidR="00CB1DE0" w:rsidRDefault="00CB1DE0" w:rsidP="00B561C0"/>
        </w:tc>
        <w:tc>
          <w:tcPr>
            <w:tcW w:w="1814" w:type="dxa"/>
          </w:tcPr>
          <w:p w:rsidR="00CB1DE0" w:rsidRDefault="00CB1DE0" w:rsidP="00B561C0"/>
        </w:tc>
        <w:tc>
          <w:tcPr>
            <w:tcW w:w="1894" w:type="dxa"/>
          </w:tcPr>
          <w:p w:rsidR="00CB1DE0" w:rsidRDefault="00CB1DE0" w:rsidP="00B561C0"/>
        </w:tc>
      </w:tr>
      <w:tr w:rsidR="003D1AD2" w:rsidTr="00733AB0">
        <w:tc>
          <w:tcPr>
            <w:tcW w:w="1387" w:type="dxa"/>
          </w:tcPr>
          <w:p w:rsidR="00CB1DE0" w:rsidRDefault="00304FCB" w:rsidP="00304FCB">
            <w:pPr>
              <w:jc w:val="center"/>
            </w:pPr>
            <w:r>
              <w:t>2</w:t>
            </w:r>
          </w:p>
        </w:tc>
        <w:tc>
          <w:tcPr>
            <w:tcW w:w="1590" w:type="dxa"/>
          </w:tcPr>
          <w:p w:rsidR="00CB1DE0" w:rsidRDefault="00CB1DE0" w:rsidP="00B561C0"/>
        </w:tc>
        <w:tc>
          <w:tcPr>
            <w:tcW w:w="2768" w:type="dxa"/>
          </w:tcPr>
          <w:p w:rsidR="00CB1DE0" w:rsidRDefault="00CB1DE0" w:rsidP="00B561C0"/>
        </w:tc>
        <w:tc>
          <w:tcPr>
            <w:tcW w:w="1670" w:type="dxa"/>
          </w:tcPr>
          <w:p w:rsidR="00CB1DE0" w:rsidRDefault="00CB1DE0" w:rsidP="00B561C0"/>
        </w:tc>
        <w:tc>
          <w:tcPr>
            <w:tcW w:w="1590" w:type="dxa"/>
          </w:tcPr>
          <w:p w:rsidR="00CB1DE0" w:rsidRDefault="00CB1DE0" w:rsidP="00B561C0"/>
        </w:tc>
        <w:tc>
          <w:tcPr>
            <w:tcW w:w="1643" w:type="dxa"/>
          </w:tcPr>
          <w:p w:rsidR="00CB1DE0" w:rsidRDefault="00CB1DE0" w:rsidP="00B561C0"/>
        </w:tc>
        <w:tc>
          <w:tcPr>
            <w:tcW w:w="1804" w:type="dxa"/>
          </w:tcPr>
          <w:p w:rsidR="00CB1DE0" w:rsidRDefault="00CB1DE0" w:rsidP="00B561C0"/>
        </w:tc>
        <w:tc>
          <w:tcPr>
            <w:tcW w:w="1814" w:type="dxa"/>
          </w:tcPr>
          <w:p w:rsidR="00CB1DE0" w:rsidRDefault="00CB1DE0" w:rsidP="00B561C0"/>
        </w:tc>
        <w:tc>
          <w:tcPr>
            <w:tcW w:w="1894" w:type="dxa"/>
          </w:tcPr>
          <w:p w:rsidR="00CB1DE0" w:rsidRDefault="00CB1DE0" w:rsidP="00B561C0"/>
        </w:tc>
      </w:tr>
      <w:tr w:rsidR="003D1AD2" w:rsidTr="00733AB0">
        <w:tc>
          <w:tcPr>
            <w:tcW w:w="1387" w:type="dxa"/>
          </w:tcPr>
          <w:p w:rsidR="00CB1DE0" w:rsidRDefault="00304FCB" w:rsidP="00304FCB">
            <w:pPr>
              <w:jc w:val="center"/>
            </w:pPr>
            <w:r>
              <w:t>3</w:t>
            </w:r>
          </w:p>
        </w:tc>
        <w:tc>
          <w:tcPr>
            <w:tcW w:w="1590" w:type="dxa"/>
          </w:tcPr>
          <w:p w:rsidR="00CB1DE0" w:rsidRDefault="00CB1DE0" w:rsidP="00B561C0"/>
        </w:tc>
        <w:tc>
          <w:tcPr>
            <w:tcW w:w="2768" w:type="dxa"/>
          </w:tcPr>
          <w:p w:rsidR="00CB1DE0" w:rsidRDefault="00CB1DE0" w:rsidP="00B561C0"/>
        </w:tc>
        <w:tc>
          <w:tcPr>
            <w:tcW w:w="1670" w:type="dxa"/>
          </w:tcPr>
          <w:p w:rsidR="00CB1DE0" w:rsidRDefault="00CB1DE0" w:rsidP="00B561C0"/>
        </w:tc>
        <w:tc>
          <w:tcPr>
            <w:tcW w:w="1590" w:type="dxa"/>
          </w:tcPr>
          <w:p w:rsidR="00CB1DE0" w:rsidRDefault="00CB1DE0" w:rsidP="00B561C0"/>
        </w:tc>
        <w:tc>
          <w:tcPr>
            <w:tcW w:w="1643" w:type="dxa"/>
          </w:tcPr>
          <w:p w:rsidR="00CB1DE0" w:rsidRDefault="00CB1DE0" w:rsidP="00B561C0"/>
        </w:tc>
        <w:tc>
          <w:tcPr>
            <w:tcW w:w="1804" w:type="dxa"/>
          </w:tcPr>
          <w:p w:rsidR="00CB1DE0" w:rsidRDefault="00CB1DE0" w:rsidP="00B561C0"/>
        </w:tc>
        <w:tc>
          <w:tcPr>
            <w:tcW w:w="1814" w:type="dxa"/>
          </w:tcPr>
          <w:p w:rsidR="00CB1DE0" w:rsidRDefault="00CB1DE0" w:rsidP="00B561C0"/>
        </w:tc>
        <w:tc>
          <w:tcPr>
            <w:tcW w:w="1894" w:type="dxa"/>
          </w:tcPr>
          <w:p w:rsidR="00CB1DE0" w:rsidRDefault="00CB1DE0" w:rsidP="00B561C0"/>
        </w:tc>
      </w:tr>
      <w:tr w:rsidR="003D1AD2" w:rsidTr="00733AB0">
        <w:tc>
          <w:tcPr>
            <w:tcW w:w="1387" w:type="dxa"/>
          </w:tcPr>
          <w:p w:rsidR="00CB1DE0" w:rsidRDefault="00304FCB" w:rsidP="00304FCB">
            <w:pPr>
              <w:jc w:val="center"/>
            </w:pPr>
            <w:r>
              <w:t>4</w:t>
            </w:r>
          </w:p>
        </w:tc>
        <w:tc>
          <w:tcPr>
            <w:tcW w:w="1590" w:type="dxa"/>
          </w:tcPr>
          <w:p w:rsidR="00CB1DE0" w:rsidRDefault="00CB1DE0" w:rsidP="00B561C0"/>
        </w:tc>
        <w:tc>
          <w:tcPr>
            <w:tcW w:w="2768" w:type="dxa"/>
          </w:tcPr>
          <w:p w:rsidR="00CB1DE0" w:rsidRDefault="00CB1DE0" w:rsidP="00B561C0"/>
        </w:tc>
        <w:tc>
          <w:tcPr>
            <w:tcW w:w="1670" w:type="dxa"/>
          </w:tcPr>
          <w:p w:rsidR="00CB1DE0" w:rsidRDefault="00CB1DE0" w:rsidP="00B561C0"/>
        </w:tc>
        <w:tc>
          <w:tcPr>
            <w:tcW w:w="1590" w:type="dxa"/>
          </w:tcPr>
          <w:p w:rsidR="00CB1DE0" w:rsidRDefault="00CB1DE0" w:rsidP="00B561C0"/>
        </w:tc>
        <w:tc>
          <w:tcPr>
            <w:tcW w:w="1643" w:type="dxa"/>
          </w:tcPr>
          <w:p w:rsidR="00CB1DE0" w:rsidRDefault="00CB1DE0" w:rsidP="00B561C0"/>
        </w:tc>
        <w:tc>
          <w:tcPr>
            <w:tcW w:w="1804" w:type="dxa"/>
          </w:tcPr>
          <w:p w:rsidR="00CB1DE0" w:rsidRDefault="00CB1DE0" w:rsidP="00B561C0"/>
        </w:tc>
        <w:tc>
          <w:tcPr>
            <w:tcW w:w="1814" w:type="dxa"/>
          </w:tcPr>
          <w:p w:rsidR="00CB1DE0" w:rsidRDefault="00CB1DE0" w:rsidP="00B561C0"/>
        </w:tc>
        <w:tc>
          <w:tcPr>
            <w:tcW w:w="1894" w:type="dxa"/>
          </w:tcPr>
          <w:p w:rsidR="00CB1DE0" w:rsidRDefault="00CB1DE0" w:rsidP="00B561C0"/>
        </w:tc>
      </w:tr>
      <w:tr w:rsidR="003D1AD2" w:rsidTr="00733AB0">
        <w:tc>
          <w:tcPr>
            <w:tcW w:w="1387" w:type="dxa"/>
          </w:tcPr>
          <w:p w:rsidR="00CB1DE0" w:rsidRDefault="00304FCB" w:rsidP="00304FCB">
            <w:pPr>
              <w:jc w:val="center"/>
            </w:pPr>
            <w:r>
              <w:t>5</w:t>
            </w:r>
          </w:p>
        </w:tc>
        <w:tc>
          <w:tcPr>
            <w:tcW w:w="1590" w:type="dxa"/>
          </w:tcPr>
          <w:p w:rsidR="00CB1DE0" w:rsidRDefault="00CB1DE0" w:rsidP="00B561C0"/>
        </w:tc>
        <w:tc>
          <w:tcPr>
            <w:tcW w:w="2768" w:type="dxa"/>
          </w:tcPr>
          <w:p w:rsidR="00CB1DE0" w:rsidRDefault="00CB1DE0" w:rsidP="00B561C0"/>
        </w:tc>
        <w:tc>
          <w:tcPr>
            <w:tcW w:w="1670" w:type="dxa"/>
          </w:tcPr>
          <w:p w:rsidR="00CB1DE0" w:rsidRDefault="00CB1DE0" w:rsidP="00B561C0"/>
        </w:tc>
        <w:tc>
          <w:tcPr>
            <w:tcW w:w="1590" w:type="dxa"/>
          </w:tcPr>
          <w:p w:rsidR="00CB1DE0" w:rsidRDefault="00CB1DE0" w:rsidP="00B561C0"/>
        </w:tc>
        <w:tc>
          <w:tcPr>
            <w:tcW w:w="1643" w:type="dxa"/>
          </w:tcPr>
          <w:p w:rsidR="00CB1DE0" w:rsidRDefault="00CB1DE0" w:rsidP="00B561C0"/>
        </w:tc>
        <w:tc>
          <w:tcPr>
            <w:tcW w:w="1804" w:type="dxa"/>
          </w:tcPr>
          <w:p w:rsidR="00CB1DE0" w:rsidRDefault="00CB1DE0" w:rsidP="00B561C0"/>
        </w:tc>
        <w:tc>
          <w:tcPr>
            <w:tcW w:w="1814" w:type="dxa"/>
          </w:tcPr>
          <w:p w:rsidR="00CB1DE0" w:rsidRDefault="00CB1DE0" w:rsidP="00B561C0"/>
        </w:tc>
        <w:tc>
          <w:tcPr>
            <w:tcW w:w="1894" w:type="dxa"/>
          </w:tcPr>
          <w:p w:rsidR="00CB1DE0" w:rsidRDefault="00CB1DE0" w:rsidP="00B561C0"/>
        </w:tc>
      </w:tr>
      <w:tr w:rsidR="003D1AD2" w:rsidTr="00733AB0">
        <w:tc>
          <w:tcPr>
            <w:tcW w:w="1387" w:type="dxa"/>
          </w:tcPr>
          <w:p w:rsidR="00CB1DE0" w:rsidRDefault="00CB1DE0" w:rsidP="00304FCB">
            <w:pPr>
              <w:jc w:val="center"/>
            </w:pPr>
          </w:p>
        </w:tc>
        <w:tc>
          <w:tcPr>
            <w:tcW w:w="1590" w:type="dxa"/>
          </w:tcPr>
          <w:p w:rsidR="00CB1DE0" w:rsidRDefault="00CB1DE0" w:rsidP="00B561C0"/>
        </w:tc>
        <w:tc>
          <w:tcPr>
            <w:tcW w:w="2768" w:type="dxa"/>
          </w:tcPr>
          <w:p w:rsidR="00CB1DE0" w:rsidRDefault="00CB1DE0" w:rsidP="00B561C0"/>
        </w:tc>
        <w:tc>
          <w:tcPr>
            <w:tcW w:w="1670" w:type="dxa"/>
          </w:tcPr>
          <w:p w:rsidR="00CB1DE0" w:rsidRDefault="00CB1DE0" w:rsidP="00B561C0"/>
        </w:tc>
        <w:tc>
          <w:tcPr>
            <w:tcW w:w="1590" w:type="dxa"/>
          </w:tcPr>
          <w:p w:rsidR="00CB1DE0" w:rsidRDefault="00CB1DE0" w:rsidP="00B561C0"/>
        </w:tc>
        <w:tc>
          <w:tcPr>
            <w:tcW w:w="1643" w:type="dxa"/>
          </w:tcPr>
          <w:p w:rsidR="00CB1DE0" w:rsidRDefault="00CB1DE0" w:rsidP="00B561C0"/>
        </w:tc>
        <w:tc>
          <w:tcPr>
            <w:tcW w:w="1804" w:type="dxa"/>
          </w:tcPr>
          <w:p w:rsidR="00CB1DE0" w:rsidRDefault="00CB1DE0" w:rsidP="00B561C0"/>
        </w:tc>
        <w:tc>
          <w:tcPr>
            <w:tcW w:w="1814" w:type="dxa"/>
          </w:tcPr>
          <w:p w:rsidR="00CB1DE0" w:rsidRDefault="00CB1DE0" w:rsidP="00B561C0"/>
        </w:tc>
        <w:tc>
          <w:tcPr>
            <w:tcW w:w="1894" w:type="dxa"/>
          </w:tcPr>
          <w:p w:rsidR="00CB1DE0" w:rsidRDefault="00CB1DE0" w:rsidP="00B561C0"/>
        </w:tc>
      </w:tr>
      <w:tr w:rsidR="003D1AD2" w:rsidTr="00733AB0">
        <w:tc>
          <w:tcPr>
            <w:tcW w:w="1387" w:type="dxa"/>
          </w:tcPr>
          <w:p w:rsidR="00CB1DE0" w:rsidRDefault="00CB1DE0" w:rsidP="00304FCB">
            <w:pPr>
              <w:jc w:val="center"/>
            </w:pPr>
          </w:p>
        </w:tc>
        <w:tc>
          <w:tcPr>
            <w:tcW w:w="1590" w:type="dxa"/>
          </w:tcPr>
          <w:p w:rsidR="00CB1DE0" w:rsidRDefault="00CB1DE0" w:rsidP="00B561C0"/>
        </w:tc>
        <w:tc>
          <w:tcPr>
            <w:tcW w:w="2768" w:type="dxa"/>
          </w:tcPr>
          <w:p w:rsidR="00CB1DE0" w:rsidRDefault="00CB1DE0" w:rsidP="00B561C0"/>
        </w:tc>
        <w:tc>
          <w:tcPr>
            <w:tcW w:w="1670" w:type="dxa"/>
          </w:tcPr>
          <w:p w:rsidR="00CB1DE0" w:rsidRDefault="00CB1DE0" w:rsidP="00B561C0"/>
        </w:tc>
        <w:tc>
          <w:tcPr>
            <w:tcW w:w="1590" w:type="dxa"/>
          </w:tcPr>
          <w:p w:rsidR="00CB1DE0" w:rsidRDefault="00CB1DE0" w:rsidP="00B561C0"/>
        </w:tc>
        <w:tc>
          <w:tcPr>
            <w:tcW w:w="1643" w:type="dxa"/>
          </w:tcPr>
          <w:p w:rsidR="00CB1DE0" w:rsidRDefault="00CB1DE0" w:rsidP="00B561C0"/>
        </w:tc>
        <w:tc>
          <w:tcPr>
            <w:tcW w:w="1804" w:type="dxa"/>
          </w:tcPr>
          <w:p w:rsidR="00CB1DE0" w:rsidRDefault="00CB1DE0" w:rsidP="00B561C0"/>
        </w:tc>
        <w:tc>
          <w:tcPr>
            <w:tcW w:w="1814" w:type="dxa"/>
          </w:tcPr>
          <w:p w:rsidR="00CB1DE0" w:rsidRDefault="00CB1DE0" w:rsidP="00B561C0"/>
        </w:tc>
        <w:tc>
          <w:tcPr>
            <w:tcW w:w="1894" w:type="dxa"/>
          </w:tcPr>
          <w:p w:rsidR="00CB1DE0" w:rsidRDefault="00CB1DE0" w:rsidP="00B561C0"/>
        </w:tc>
      </w:tr>
      <w:tr w:rsidR="003D1AD2" w:rsidTr="00733AB0">
        <w:tc>
          <w:tcPr>
            <w:tcW w:w="1387" w:type="dxa"/>
          </w:tcPr>
          <w:p w:rsidR="00CB1DE0" w:rsidRDefault="00CB1DE0" w:rsidP="00304FCB">
            <w:pPr>
              <w:jc w:val="center"/>
            </w:pPr>
          </w:p>
        </w:tc>
        <w:tc>
          <w:tcPr>
            <w:tcW w:w="1590" w:type="dxa"/>
          </w:tcPr>
          <w:p w:rsidR="00CB1DE0" w:rsidRDefault="00CB1DE0" w:rsidP="00B561C0"/>
        </w:tc>
        <w:tc>
          <w:tcPr>
            <w:tcW w:w="2768" w:type="dxa"/>
          </w:tcPr>
          <w:p w:rsidR="00CB1DE0" w:rsidRDefault="00CB1DE0" w:rsidP="00B561C0"/>
        </w:tc>
        <w:tc>
          <w:tcPr>
            <w:tcW w:w="1670" w:type="dxa"/>
          </w:tcPr>
          <w:p w:rsidR="00CB1DE0" w:rsidRDefault="00CB1DE0" w:rsidP="00B561C0"/>
        </w:tc>
        <w:tc>
          <w:tcPr>
            <w:tcW w:w="1590" w:type="dxa"/>
          </w:tcPr>
          <w:p w:rsidR="00CB1DE0" w:rsidRDefault="00CB1DE0" w:rsidP="00B561C0"/>
        </w:tc>
        <w:tc>
          <w:tcPr>
            <w:tcW w:w="1643" w:type="dxa"/>
          </w:tcPr>
          <w:p w:rsidR="00CB1DE0" w:rsidRDefault="00CB1DE0" w:rsidP="00B561C0"/>
        </w:tc>
        <w:tc>
          <w:tcPr>
            <w:tcW w:w="1804" w:type="dxa"/>
          </w:tcPr>
          <w:p w:rsidR="00CB1DE0" w:rsidRDefault="00CB1DE0" w:rsidP="00B561C0"/>
        </w:tc>
        <w:tc>
          <w:tcPr>
            <w:tcW w:w="1814" w:type="dxa"/>
          </w:tcPr>
          <w:p w:rsidR="00CB1DE0" w:rsidRDefault="00CB1DE0" w:rsidP="00B561C0"/>
        </w:tc>
        <w:tc>
          <w:tcPr>
            <w:tcW w:w="1894" w:type="dxa"/>
          </w:tcPr>
          <w:p w:rsidR="00CB1DE0" w:rsidRDefault="00CB1DE0" w:rsidP="00B561C0"/>
        </w:tc>
      </w:tr>
      <w:tr w:rsidR="003D1AD2" w:rsidTr="00733AB0">
        <w:tc>
          <w:tcPr>
            <w:tcW w:w="1387" w:type="dxa"/>
          </w:tcPr>
          <w:p w:rsidR="00CB1DE0" w:rsidRDefault="00CB1DE0" w:rsidP="00304FCB">
            <w:pPr>
              <w:jc w:val="center"/>
            </w:pPr>
          </w:p>
        </w:tc>
        <w:tc>
          <w:tcPr>
            <w:tcW w:w="1590" w:type="dxa"/>
          </w:tcPr>
          <w:p w:rsidR="00CB1DE0" w:rsidRDefault="00CB1DE0" w:rsidP="00B561C0"/>
        </w:tc>
        <w:tc>
          <w:tcPr>
            <w:tcW w:w="2768" w:type="dxa"/>
          </w:tcPr>
          <w:p w:rsidR="00CB1DE0" w:rsidRDefault="00CB1DE0" w:rsidP="00B561C0"/>
        </w:tc>
        <w:tc>
          <w:tcPr>
            <w:tcW w:w="1670" w:type="dxa"/>
          </w:tcPr>
          <w:p w:rsidR="00CB1DE0" w:rsidRDefault="00CB1DE0" w:rsidP="00B561C0"/>
        </w:tc>
        <w:tc>
          <w:tcPr>
            <w:tcW w:w="1590" w:type="dxa"/>
          </w:tcPr>
          <w:p w:rsidR="00CB1DE0" w:rsidRDefault="00CB1DE0" w:rsidP="00B561C0"/>
        </w:tc>
        <w:tc>
          <w:tcPr>
            <w:tcW w:w="1643" w:type="dxa"/>
          </w:tcPr>
          <w:p w:rsidR="00CB1DE0" w:rsidRDefault="00CB1DE0" w:rsidP="00B561C0"/>
        </w:tc>
        <w:tc>
          <w:tcPr>
            <w:tcW w:w="1804" w:type="dxa"/>
          </w:tcPr>
          <w:p w:rsidR="00CB1DE0" w:rsidRDefault="00CB1DE0" w:rsidP="00B561C0"/>
        </w:tc>
        <w:tc>
          <w:tcPr>
            <w:tcW w:w="1814" w:type="dxa"/>
          </w:tcPr>
          <w:p w:rsidR="00CB1DE0" w:rsidRDefault="00CB1DE0" w:rsidP="00B561C0"/>
        </w:tc>
        <w:tc>
          <w:tcPr>
            <w:tcW w:w="1894" w:type="dxa"/>
          </w:tcPr>
          <w:p w:rsidR="00CB1DE0" w:rsidRDefault="00CB1DE0" w:rsidP="00B561C0"/>
        </w:tc>
      </w:tr>
      <w:tr w:rsidR="003D1AD2" w:rsidTr="00733AB0">
        <w:tc>
          <w:tcPr>
            <w:tcW w:w="1387" w:type="dxa"/>
          </w:tcPr>
          <w:p w:rsidR="00CB1DE0" w:rsidRDefault="00CB1DE0" w:rsidP="00304FCB">
            <w:pPr>
              <w:jc w:val="center"/>
            </w:pPr>
          </w:p>
        </w:tc>
        <w:tc>
          <w:tcPr>
            <w:tcW w:w="1590" w:type="dxa"/>
          </w:tcPr>
          <w:p w:rsidR="00CB1DE0" w:rsidRDefault="00CB1DE0" w:rsidP="00B561C0"/>
        </w:tc>
        <w:tc>
          <w:tcPr>
            <w:tcW w:w="2768" w:type="dxa"/>
          </w:tcPr>
          <w:p w:rsidR="00CB1DE0" w:rsidRDefault="00CB1DE0" w:rsidP="00B561C0"/>
        </w:tc>
        <w:tc>
          <w:tcPr>
            <w:tcW w:w="1670" w:type="dxa"/>
          </w:tcPr>
          <w:p w:rsidR="00CB1DE0" w:rsidRDefault="00CB1DE0" w:rsidP="00B561C0"/>
        </w:tc>
        <w:tc>
          <w:tcPr>
            <w:tcW w:w="1590" w:type="dxa"/>
          </w:tcPr>
          <w:p w:rsidR="00CB1DE0" w:rsidRDefault="00CB1DE0" w:rsidP="00B561C0"/>
        </w:tc>
        <w:tc>
          <w:tcPr>
            <w:tcW w:w="1643" w:type="dxa"/>
          </w:tcPr>
          <w:p w:rsidR="00CB1DE0" w:rsidRDefault="00CB1DE0" w:rsidP="00B561C0"/>
        </w:tc>
        <w:tc>
          <w:tcPr>
            <w:tcW w:w="1804" w:type="dxa"/>
          </w:tcPr>
          <w:p w:rsidR="00CB1DE0" w:rsidRDefault="00CB1DE0" w:rsidP="00B561C0"/>
        </w:tc>
        <w:tc>
          <w:tcPr>
            <w:tcW w:w="1814" w:type="dxa"/>
          </w:tcPr>
          <w:p w:rsidR="00CB1DE0" w:rsidRDefault="00CB1DE0" w:rsidP="00B561C0"/>
        </w:tc>
        <w:tc>
          <w:tcPr>
            <w:tcW w:w="1894" w:type="dxa"/>
          </w:tcPr>
          <w:p w:rsidR="00CB1DE0" w:rsidRDefault="00CB1DE0" w:rsidP="00B561C0"/>
        </w:tc>
      </w:tr>
      <w:tr w:rsidR="003D1AD2" w:rsidTr="00733AB0">
        <w:tc>
          <w:tcPr>
            <w:tcW w:w="1387" w:type="dxa"/>
          </w:tcPr>
          <w:p w:rsidR="00CB1DE0" w:rsidRDefault="00CB1DE0" w:rsidP="00304FCB">
            <w:pPr>
              <w:jc w:val="center"/>
            </w:pPr>
          </w:p>
        </w:tc>
        <w:tc>
          <w:tcPr>
            <w:tcW w:w="1590" w:type="dxa"/>
          </w:tcPr>
          <w:p w:rsidR="00CB1DE0" w:rsidRDefault="00CB1DE0" w:rsidP="00B561C0"/>
        </w:tc>
        <w:tc>
          <w:tcPr>
            <w:tcW w:w="2768" w:type="dxa"/>
          </w:tcPr>
          <w:p w:rsidR="00CB1DE0" w:rsidRDefault="00CB1DE0" w:rsidP="00B561C0"/>
        </w:tc>
        <w:tc>
          <w:tcPr>
            <w:tcW w:w="1670" w:type="dxa"/>
          </w:tcPr>
          <w:p w:rsidR="00CB1DE0" w:rsidRDefault="00CB1DE0" w:rsidP="00B561C0"/>
        </w:tc>
        <w:tc>
          <w:tcPr>
            <w:tcW w:w="1590" w:type="dxa"/>
          </w:tcPr>
          <w:p w:rsidR="00CB1DE0" w:rsidRDefault="00CB1DE0" w:rsidP="00B561C0"/>
        </w:tc>
        <w:tc>
          <w:tcPr>
            <w:tcW w:w="1643" w:type="dxa"/>
          </w:tcPr>
          <w:p w:rsidR="00CB1DE0" w:rsidRDefault="00CB1DE0" w:rsidP="00B561C0"/>
        </w:tc>
        <w:tc>
          <w:tcPr>
            <w:tcW w:w="1804" w:type="dxa"/>
          </w:tcPr>
          <w:p w:rsidR="00CB1DE0" w:rsidRDefault="00CB1DE0" w:rsidP="00B561C0"/>
        </w:tc>
        <w:tc>
          <w:tcPr>
            <w:tcW w:w="1814" w:type="dxa"/>
          </w:tcPr>
          <w:p w:rsidR="00CB1DE0" w:rsidRDefault="00CB1DE0" w:rsidP="00B561C0"/>
        </w:tc>
        <w:tc>
          <w:tcPr>
            <w:tcW w:w="1894" w:type="dxa"/>
          </w:tcPr>
          <w:p w:rsidR="00CB1DE0" w:rsidRDefault="00CB1DE0" w:rsidP="00B561C0"/>
        </w:tc>
      </w:tr>
      <w:tr w:rsidR="003D1AD2" w:rsidTr="00733AB0">
        <w:tc>
          <w:tcPr>
            <w:tcW w:w="1387" w:type="dxa"/>
          </w:tcPr>
          <w:p w:rsidR="00CB1DE0" w:rsidRDefault="00CB1DE0" w:rsidP="00304FCB">
            <w:pPr>
              <w:jc w:val="center"/>
            </w:pPr>
          </w:p>
        </w:tc>
        <w:tc>
          <w:tcPr>
            <w:tcW w:w="1590" w:type="dxa"/>
          </w:tcPr>
          <w:p w:rsidR="00CB1DE0" w:rsidRDefault="00CB1DE0" w:rsidP="00B561C0"/>
        </w:tc>
        <w:tc>
          <w:tcPr>
            <w:tcW w:w="2768" w:type="dxa"/>
          </w:tcPr>
          <w:p w:rsidR="00CB1DE0" w:rsidRDefault="00CB1DE0" w:rsidP="00B561C0"/>
        </w:tc>
        <w:tc>
          <w:tcPr>
            <w:tcW w:w="1670" w:type="dxa"/>
          </w:tcPr>
          <w:p w:rsidR="00CB1DE0" w:rsidRDefault="00CB1DE0" w:rsidP="00B561C0"/>
        </w:tc>
        <w:tc>
          <w:tcPr>
            <w:tcW w:w="1590" w:type="dxa"/>
          </w:tcPr>
          <w:p w:rsidR="00CB1DE0" w:rsidRDefault="00CB1DE0" w:rsidP="00B561C0"/>
        </w:tc>
        <w:tc>
          <w:tcPr>
            <w:tcW w:w="1643" w:type="dxa"/>
          </w:tcPr>
          <w:p w:rsidR="00CB1DE0" w:rsidRDefault="00CB1DE0" w:rsidP="00B561C0"/>
        </w:tc>
        <w:tc>
          <w:tcPr>
            <w:tcW w:w="1804" w:type="dxa"/>
          </w:tcPr>
          <w:p w:rsidR="00CB1DE0" w:rsidRDefault="00CB1DE0" w:rsidP="00B561C0"/>
        </w:tc>
        <w:tc>
          <w:tcPr>
            <w:tcW w:w="1814" w:type="dxa"/>
          </w:tcPr>
          <w:p w:rsidR="00CB1DE0" w:rsidRDefault="00CB1DE0" w:rsidP="00B561C0"/>
        </w:tc>
        <w:tc>
          <w:tcPr>
            <w:tcW w:w="1894" w:type="dxa"/>
          </w:tcPr>
          <w:p w:rsidR="00CB1DE0" w:rsidRDefault="00CB1DE0" w:rsidP="00B561C0"/>
        </w:tc>
      </w:tr>
      <w:tr w:rsidR="003D1AD2" w:rsidTr="00733AB0">
        <w:tc>
          <w:tcPr>
            <w:tcW w:w="1387" w:type="dxa"/>
          </w:tcPr>
          <w:p w:rsidR="00CB1DE0" w:rsidRDefault="00CB1DE0" w:rsidP="00304FCB">
            <w:pPr>
              <w:jc w:val="center"/>
            </w:pPr>
          </w:p>
        </w:tc>
        <w:tc>
          <w:tcPr>
            <w:tcW w:w="1590" w:type="dxa"/>
          </w:tcPr>
          <w:p w:rsidR="00CB1DE0" w:rsidRDefault="00CB1DE0" w:rsidP="00B561C0"/>
        </w:tc>
        <w:tc>
          <w:tcPr>
            <w:tcW w:w="2768" w:type="dxa"/>
          </w:tcPr>
          <w:p w:rsidR="00CB1DE0" w:rsidRDefault="00CB1DE0" w:rsidP="00B561C0"/>
        </w:tc>
        <w:tc>
          <w:tcPr>
            <w:tcW w:w="1670" w:type="dxa"/>
          </w:tcPr>
          <w:p w:rsidR="00CB1DE0" w:rsidRDefault="00CB1DE0" w:rsidP="00B561C0"/>
        </w:tc>
        <w:tc>
          <w:tcPr>
            <w:tcW w:w="1590" w:type="dxa"/>
          </w:tcPr>
          <w:p w:rsidR="00CB1DE0" w:rsidRDefault="00CB1DE0" w:rsidP="00B561C0"/>
        </w:tc>
        <w:tc>
          <w:tcPr>
            <w:tcW w:w="1643" w:type="dxa"/>
          </w:tcPr>
          <w:p w:rsidR="00CB1DE0" w:rsidRDefault="00CB1DE0" w:rsidP="00B561C0"/>
        </w:tc>
        <w:tc>
          <w:tcPr>
            <w:tcW w:w="1804" w:type="dxa"/>
          </w:tcPr>
          <w:p w:rsidR="00CB1DE0" w:rsidRDefault="00CB1DE0" w:rsidP="00B561C0"/>
        </w:tc>
        <w:tc>
          <w:tcPr>
            <w:tcW w:w="1814" w:type="dxa"/>
          </w:tcPr>
          <w:p w:rsidR="00CB1DE0" w:rsidRDefault="00CB1DE0" w:rsidP="00B561C0"/>
        </w:tc>
        <w:tc>
          <w:tcPr>
            <w:tcW w:w="1894" w:type="dxa"/>
          </w:tcPr>
          <w:p w:rsidR="00CB1DE0" w:rsidRDefault="00CB1DE0" w:rsidP="00B561C0"/>
        </w:tc>
      </w:tr>
      <w:tr w:rsidR="003D1AD2" w:rsidTr="00733AB0">
        <w:tc>
          <w:tcPr>
            <w:tcW w:w="1387" w:type="dxa"/>
          </w:tcPr>
          <w:p w:rsidR="00CB1DE0" w:rsidRDefault="00CB1DE0" w:rsidP="00304FCB">
            <w:pPr>
              <w:jc w:val="center"/>
            </w:pPr>
          </w:p>
        </w:tc>
        <w:tc>
          <w:tcPr>
            <w:tcW w:w="1590" w:type="dxa"/>
          </w:tcPr>
          <w:p w:rsidR="00CB1DE0" w:rsidRDefault="00CB1DE0" w:rsidP="00B561C0"/>
        </w:tc>
        <w:tc>
          <w:tcPr>
            <w:tcW w:w="2768" w:type="dxa"/>
          </w:tcPr>
          <w:p w:rsidR="00CB1DE0" w:rsidRDefault="00CB1DE0" w:rsidP="00B561C0"/>
        </w:tc>
        <w:tc>
          <w:tcPr>
            <w:tcW w:w="1670" w:type="dxa"/>
          </w:tcPr>
          <w:p w:rsidR="00CB1DE0" w:rsidRDefault="00CB1DE0" w:rsidP="00B561C0"/>
        </w:tc>
        <w:tc>
          <w:tcPr>
            <w:tcW w:w="1590" w:type="dxa"/>
          </w:tcPr>
          <w:p w:rsidR="00CB1DE0" w:rsidRDefault="00CB1DE0" w:rsidP="00B561C0"/>
        </w:tc>
        <w:tc>
          <w:tcPr>
            <w:tcW w:w="1643" w:type="dxa"/>
          </w:tcPr>
          <w:p w:rsidR="00CB1DE0" w:rsidRDefault="00CB1DE0" w:rsidP="00B561C0"/>
        </w:tc>
        <w:tc>
          <w:tcPr>
            <w:tcW w:w="1804" w:type="dxa"/>
          </w:tcPr>
          <w:p w:rsidR="00CB1DE0" w:rsidRDefault="00CB1DE0" w:rsidP="00B561C0"/>
        </w:tc>
        <w:tc>
          <w:tcPr>
            <w:tcW w:w="1814" w:type="dxa"/>
          </w:tcPr>
          <w:p w:rsidR="00CB1DE0" w:rsidRDefault="00CB1DE0" w:rsidP="00B561C0"/>
        </w:tc>
        <w:tc>
          <w:tcPr>
            <w:tcW w:w="1894" w:type="dxa"/>
          </w:tcPr>
          <w:p w:rsidR="00CB1DE0" w:rsidRDefault="00CB1DE0" w:rsidP="00B561C0"/>
        </w:tc>
      </w:tr>
      <w:tr w:rsidR="003D1AD2" w:rsidTr="00733AB0">
        <w:tc>
          <w:tcPr>
            <w:tcW w:w="1387" w:type="dxa"/>
          </w:tcPr>
          <w:p w:rsidR="00CB1DE0" w:rsidRDefault="00CB1DE0" w:rsidP="00304FCB">
            <w:pPr>
              <w:jc w:val="center"/>
            </w:pPr>
          </w:p>
        </w:tc>
        <w:tc>
          <w:tcPr>
            <w:tcW w:w="1590" w:type="dxa"/>
          </w:tcPr>
          <w:p w:rsidR="00CB1DE0" w:rsidRDefault="00CB1DE0" w:rsidP="00B561C0"/>
        </w:tc>
        <w:tc>
          <w:tcPr>
            <w:tcW w:w="2768" w:type="dxa"/>
          </w:tcPr>
          <w:p w:rsidR="00CB1DE0" w:rsidRDefault="00CB1DE0" w:rsidP="00B561C0"/>
        </w:tc>
        <w:tc>
          <w:tcPr>
            <w:tcW w:w="1670" w:type="dxa"/>
          </w:tcPr>
          <w:p w:rsidR="00CB1DE0" w:rsidRDefault="00CB1DE0" w:rsidP="00B561C0"/>
        </w:tc>
        <w:tc>
          <w:tcPr>
            <w:tcW w:w="1590" w:type="dxa"/>
          </w:tcPr>
          <w:p w:rsidR="00CB1DE0" w:rsidRDefault="00CB1DE0" w:rsidP="00B561C0"/>
        </w:tc>
        <w:tc>
          <w:tcPr>
            <w:tcW w:w="1643" w:type="dxa"/>
          </w:tcPr>
          <w:p w:rsidR="00CB1DE0" w:rsidRDefault="00CB1DE0" w:rsidP="00B561C0"/>
        </w:tc>
        <w:tc>
          <w:tcPr>
            <w:tcW w:w="1804" w:type="dxa"/>
          </w:tcPr>
          <w:p w:rsidR="00CB1DE0" w:rsidRDefault="00CB1DE0" w:rsidP="00B561C0"/>
        </w:tc>
        <w:tc>
          <w:tcPr>
            <w:tcW w:w="1814" w:type="dxa"/>
          </w:tcPr>
          <w:p w:rsidR="00CB1DE0" w:rsidRDefault="00CB1DE0" w:rsidP="00B561C0"/>
        </w:tc>
        <w:tc>
          <w:tcPr>
            <w:tcW w:w="1894" w:type="dxa"/>
          </w:tcPr>
          <w:p w:rsidR="00CB1DE0" w:rsidRDefault="00CB1DE0" w:rsidP="00B561C0"/>
        </w:tc>
      </w:tr>
    </w:tbl>
    <w:p w:rsidR="001401E3" w:rsidRPr="001401E3" w:rsidRDefault="001401E3" w:rsidP="00B561C0"/>
    <w:p w:rsidR="001401E3" w:rsidRPr="009B7615" w:rsidRDefault="001401E3" w:rsidP="00B561C0"/>
    <w:sectPr w:rsidR="001401E3" w:rsidRPr="009B7615" w:rsidSect="001401E3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E3"/>
    <w:rsid w:val="00027C27"/>
    <w:rsid w:val="000C0CF4"/>
    <w:rsid w:val="000D446E"/>
    <w:rsid w:val="001401E3"/>
    <w:rsid w:val="00281579"/>
    <w:rsid w:val="00304FCB"/>
    <w:rsid w:val="00306C61"/>
    <w:rsid w:val="0037582B"/>
    <w:rsid w:val="003D1AD2"/>
    <w:rsid w:val="00474AE3"/>
    <w:rsid w:val="0062019F"/>
    <w:rsid w:val="00733AB0"/>
    <w:rsid w:val="00857548"/>
    <w:rsid w:val="009B7615"/>
    <w:rsid w:val="00B51BDC"/>
    <w:rsid w:val="00B561C0"/>
    <w:rsid w:val="00B773CE"/>
    <w:rsid w:val="00C91823"/>
    <w:rsid w:val="00CB1DE0"/>
    <w:rsid w:val="00D008AB"/>
    <w:rsid w:val="00E90F4A"/>
    <w:rsid w:val="00F34F17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88FD"/>
  <w15:chartTrackingRefBased/>
  <w15:docId w15:val="{4A7E8D73-BCA6-4A29-A810-B4FE1FF0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14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agemeds.sco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Crozier B (Beth)</dc:creator>
  <cp:keywords/>
  <dc:description/>
  <cp:lastModifiedBy>Wilson I (Iain)</cp:lastModifiedBy>
  <cp:revision>7</cp:revision>
  <dcterms:created xsi:type="dcterms:W3CDTF">2022-01-20T16:36:00Z</dcterms:created>
  <dcterms:modified xsi:type="dcterms:W3CDTF">2022-01-20T16:45:00Z</dcterms:modified>
</cp:coreProperties>
</file>